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C055" w14:textId="77777777" w:rsidR="00253E8C" w:rsidRDefault="00000000">
      <w:pPr>
        <w:ind w:left="4395" w:righ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14:paraId="59EA2C4F" w14:textId="77777777" w:rsidR="00253E8C" w:rsidRDefault="00000000">
      <w:pPr>
        <w:tabs>
          <w:tab w:val="left" w:pos="7425"/>
        </w:tabs>
        <w:spacing w:after="0"/>
        <w:ind w:left="4395" w:right="-284"/>
      </w:pPr>
      <w:r>
        <w:rPr>
          <w:rFonts w:ascii="Times New Roman" w:hAnsi="Times New Roman" w:cs="Times New Roman"/>
          <w:sz w:val="28"/>
          <w:szCs w:val="28"/>
          <w:lang w:val="uk-UA"/>
        </w:rPr>
        <w:t>Костопільський суд Рівненської області</w:t>
      </w:r>
    </w:p>
    <w:p w14:paraId="07B2ABB8" w14:textId="77777777" w:rsidR="00253E8C" w:rsidRDefault="00253E8C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725D3A" w14:textId="77777777" w:rsidR="00253E8C" w:rsidRDefault="00000000">
      <w:pPr>
        <w:pBdr>
          <w:top w:val="single" w:sz="12" w:space="1" w:color="000000"/>
          <w:bottom w:val="single" w:sz="12" w:space="1" w:color="000000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(прізвище, ім’я, по батькові претендента)</w:t>
      </w:r>
    </w:p>
    <w:p w14:paraId="7A6F5A6D" w14:textId="77777777" w:rsidR="00253E8C" w:rsidRDefault="00253E8C">
      <w:pPr>
        <w:pBdr>
          <w:top w:val="single" w:sz="12" w:space="1" w:color="000000"/>
          <w:bottom w:val="single" w:sz="12" w:space="1" w:color="000000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14:paraId="1CECF838" w14:textId="77777777" w:rsidR="00253E8C" w:rsidRDefault="00253E8C">
      <w:pPr>
        <w:pBdr>
          <w:top w:val="single" w:sz="12" w:space="1" w:color="000000"/>
          <w:bottom w:val="single" w:sz="12" w:space="1" w:color="000000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14:paraId="49FB301E" w14:textId="77777777" w:rsidR="00253E8C" w:rsidRDefault="00000000">
      <w:pPr>
        <w:pBdr>
          <w:bottom w:val="single" w:sz="12" w:space="1" w:color="000000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(місце проживання)</w:t>
      </w:r>
    </w:p>
    <w:p w14:paraId="4471DC72" w14:textId="77777777" w:rsidR="00253E8C" w:rsidRDefault="00253E8C">
      <w:pPr>
        <w:pBdr>
          <w:bottom w:val="single" w:sz="12" w:space="1" w:color="000000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14:paraId="5F22CA51" w14:textId="77777777" w:rsidR="00253E8C" w:rsidRDefault="00000000">
      <w:pPr>
        <w:pBdr>
          <w:bottom w:val="single" w:sz="12" w:space="1" w:color="000000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uk-UA"/>
        </w:rPr>
        <w:t>моб.телефон</w:t>
      </w:r>
      <w:proofErr w:type="spellEnd"/>
      <w:r>
        <w:rPr>
          <w:rFonts w:ascii="Times New Roman" w:hAnsi="Times New Roman" w:cs="Times New Roman"/>
          <w:b/>
          <w:sz w:val="18"/>
          <w:szCs w:val="18"/>
          <w:lang w:val="uk-UA"/>
        </w:rPr>
        <w:t>)</w:t>
      </w:r>
    </w:p>
    <w:p w14:paraId="54B87B83" w14:textId="77777777" w:rsidR="00253E8C" w:rsidRDefault="00253E8C">
      <w:pPr>
        <w:pBdr>
          <w:bottom w:val="single" w:sz="12" w:space="1" w:color="000000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14:paraId="4467349F" w14:textId="77777777" w:rsidR="00253E8C" w:rsidRDefault="00000000">
      <w:pPr>
        <w:pBdr>
          <w:bottom w:val="single" w:sz="12" w:space="1" w:color="000000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(адреса електронної пошти)</w:t>
      </w:r>
    </w:p>
    <w:p w14:paraId="465A7E0B" w14:textId="77777777" w:rsidR="00253E8C" w:rsidRDefault="00253E8C">
      <w:pPr>
        <w:pBdr>
          <w:bottom w:val="single" w:sz="12" w:space="1" w:color="000000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14:paraId="18A25460" w14:textId="77777777" w:rsidR="00253E8C" w:rsidRDefault="00253E8C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14:paraId="268B9B54" w14:textId="77777777" w:rsidR="00253E8C" w:rsidRDefault="00000000">
      <w:pPr>
        <w:tabs>
          <w:tab w:val="left" w:pos="331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14:paraId="54D29EAF" w14:textId="6CE5A63A" w:rsidR="00253E8C" w:rsidRDefault="00000000">
      <w:pPr>
        <w:pStyle w:val="a7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  Прошу розглянути подану мною інформацію для вирішення питання щодо зайняття вакантної посади державної служби категорії "В"- секретаря </w:t>
      </w:r>
      <w:r w:rsidR="00F0670A">
        <w:rPr>
          <w:rFonts w:ascii="Times New Roman" w:hAnsi="Times New Roman"/>
          <w:sz w:val="28"/>
          <w:szCs w:val="28"/>
        </w:rPr>
        <w:t xml:space="preserve">судових засідань </w:t>
      </w:r>
      <w:r>
        <w:rPr>
          <w:rFonts w:ascii="Times New Roman" w:hAnsi="Times New Roman"/>
          <w:sz w:val="28"/>
          <w:szCs w:val="28"/>
        </w:rPr>
        <w:t>Костопільського районного суду Рівненської області.</w:t>
      </w:r>
    </w:p>
    <w:p w14:paraId="2F1E901E" w14:textId="77777777" w:rsidR="00253E8C" w:rsidRDefault="00253E8C">
      <w:pPr>
        <w:pStyle w:val="a7"/>
        <w:jc w:val="both"/>
        <w:rPr>
          <w:rFonts w:ascii="Times New Roman" w:hAnsi="Times New Roman"/>
          <w:b/>
          <w:sz w:val="24"/>
          <w:u w:val="single"/>
        </w:rPr>
      </w:pPr>
    </w:p>
    <w:p w14:paraId="428BA1FE" w14:textId="77777777" w:rsidR="00253E8C" w:rsidRDefault="00253E8C">
      <w:pPr>
        <w:pStyle w:val="a7"/>
        <w:jc w:val="both"/>
        <w:rPr>
          <w:rFonts w:ascii="Times New Roman" w:hAnsi="Times New Roman"/>
          <w:b/>
          <w:sz w:val="24"/>
          <w:u w:val="single"/>
        </w:rPr>
      </w:pPr>
    </w:p>
    <w:p w14:paraId="01D277FA" w14:textId="77777777" w:rsidR="00253E8C" w:rsidRDefault="00253E8C">
      <w:pPr>
        <w:pStyle w:val="a7"/>
        <w:jc w:val="both"/>
        <w:rPr>
          <w:rFonts w:ascii="Times New Roman" w:hAnsi="Times New Roman"/>
          <w:b/>
          <w:sz w:val="24"/>
          <w:u w:val="single"/>
        </w:rPr>
      </w:pPr>
    </w:p>
    <w:p w14:paraId="0251581D" w14:textId="77777777" w:rsidR="00253E8C" w:rsidRDefault="00253E8C">
      <w:pPr>
        <w:pStyle w:val="a7"/>
        <w:jc w:val="both"/>
        <w:rPr>
          <w:rFonts w:ascii="Times New Roman" w:hAnsi="Times New Roman"/>
          <w:b/>
          <w:sz w:val="24"/>
          <w:u w:val="single"/>
        </w:rPr>
      </w:pPr>
    </w:p>
    <w:p w14:paraId="05ADFD0C" w14:textId="77777777" w:rsidR="00253E8C" w:rsidRDefault="00000000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</w:t>
      </w:r>
    </w:p>
    <w:p w14:paraId="7ED17BC9" w14:textId="77777777" w:rsidR="00253E8C" w:rsidRDefault="00000000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(дата)  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(підпис)</w:t>
      </w:r>
    </w:p>
    <w:p w14:paraId="4586BCB4" w14:textId="77777777" w:rsidR="00253E8C" w:rsidRDefault="00000000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D021ABC" w14:textId="77777777" w:rsidR="00253E8C" w:rsidRDefault="00253E8C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34C873DE" w14:textId="77777777" w:rsidR="00253E8C" w:rsidRDefault="00253E8C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0911CFC3" w14:textId="77777777" w:rsidR="00253E8C" w:rsidRDefault="00253E8C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0B5C2397" w14:textId="77777777" w:rsidR="00253E8C" w:rsidRDefault="00253E8C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68CE10B9" w14:textId="77777777" w:rsidR="00253E8C" w:rsidRDefault="00253E8C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4464843D" w14:textId="77777777" w:rsidR="00253E8C" w:rsidRDefault="00253E8C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5F31FBBD" w14:textId="77777777" w:rsidR="00253E8C" w:rsidRDefault="00253E8C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1B936ADD" w14:textId="77777777" w:rsidR="00253E8C" w:rsidRDefault="00253E8C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017754AA" w14:textId="77777777" w:rsidR="00253E8C" w:rsidRDefault="00253E8C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59F7AFF5" w14:textId="77777777" w:rsidR="00253E8C" w:rsidRDefault="00253E8C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0E263EAC" w14:textId="77777777" w:rsidR="00253E8C" w:rsidRDefault="00253E8C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6C3F044E" w14:textId="77777777" w:rsidR="00253E8C" w:rsidRDefault="00253E8C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48950A8A" w14:textId="77777777" w:rsidR="00253E8C" w:rsidRDefault="00253E8C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18C220AF" w14:textId="77777777" w:rsidR="00253E8C" w:rsidRDefault="00253E8C">
      <w:pPr>
        <w:tabs>
          <w:tab w:val="left" w:pos="6105"/>
        </w:tabs>
      </w:pPr>
    </w:p>
    <w:sectPr w:rsidR="00253E8C">
      <w:pgSz w:w="11906" w:h="16838"/>
      <w:pgMar w:top="530" w:right="707" w:bottom="142" w:left="212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acefont SSH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8C"/>
    <w:rsid w:val="00253E8C"/>
    <w:rsid w:val="00F0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0BEF"/>
  <w15:docId w15:val="{07CEEDC7-859B-4947-9C65-78747811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7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E5288C"/>
  </w:style>
  <w:style w:type="character" w:customStyle="1" w:styleId="a4">
    <w:name w:val="Нижний колонтитул Знак"/>
    <w:basedOn w:val="a0"/>
    <w:uiPriority w:val="99"/>
    <w:semiHidden/>
    <w:qFormat/>
    <w:rsid w:val="00E5288C"/>
  </w:style>
  <w:style w:type="character" w:customStyle="1" w:styleId="a5">
    <w:name w:val="Заголовок Знак"/>
    <w:basedOn w:val="a0"/>
    <w:qFormat/>
    <w:rsid w:val="00FE5E35"/>
    <w:rPr>
      <w:rFonts w:ascii="Facefont SSH" w:eastAsia="Times New Roman" w:hAnsi="Facefont SSH" w:cs="Times New Roman"/>
      <w:sz w:val="144"/>
      <w:szCs w:val="24"/>
      <w:lang w:val="uk-UA"/>
    </w:rPr>
  </w:style>
  <w:style w:type="character" w:customStyle="1" w:styleId="a6">
    <w:name w:val="Текст выноски Знак"/>
    <w:basedOn w:val="a0"/>
    <w:uiPriority w:val="99"/>
    <w:semiHidden/>
    <w:qFormat/>
    <w:rsid w:val="000E4FA1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8"/>
    <w:qFormat/>
    <w:rsid w:val="00FE5E35"/>
    <w:pPr>
      <w:spacing w:after="0" w:line="240" w:lineRule="auto"/>
      <w:jc w:val="center"/>
    </w:pPr>
    <w:rPr>
      <w:rFonts w:ascii="Facefont SSH" w:eastAsia="Times New Roman" w:hAnsi="Facefont SSH" w:cs="Times New Roman"/>
      <w:sz w:val="144"/>
      <w:szCs w:val="24"/>
      <w:lang w:val="uk-UA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ac">
    <w:name w:val="Верхній і нижній колонтитули"/>
    <w:basedOn w:val="a"/>
    <w:qFormat/>
  </w:style>
  <w:style w:type="paragraph" w:styleId="ad">
    <w:name w:val="header"/>
    <w:basedOn w:val="a"/>
    <w:uiPriority w:val="99"/>
    <w:semiHidden/>
    <w:unhideWhenUsed/>
    <w:rsid w:val="00E5288C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E5288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0E4FA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6B0BF-9315-444B-803B-EA5854F1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</Characters>
  <Application>Microsoft Office Word</Application>
  <DocSecurity>0</DocSecurity>
  <Lines>1</Lines>
  <Paragraphs>1</Paragraphs>
  <ScaleCrop>false</ScaleCrop>
  <Company>Grizli777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dc:description/>
  <cp:lastModifiedBy>Dmytro Mykhaliuk</cp:lastModifiedBy>
  <cp:revision>5</cp:revision>
  <cp:lastPrinted>2022-02-28T12:00:00Z</cp:lastPrinted>
  <dcterms:created xsi:type="dcterms:W3CDTF">2022-07-13T13:41:00Z</dcterms:created>
  <dcterms:modified xsi:type="dcterms:W3CDTF">2023-06-27T06:44:00Z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